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2B" w:rsidRPr="002E2583" w:rsidRDefault="00CB192B" w:rsidP="00CB192B">
      <w:r w:rsidRPr="002E2583">
        <w:t>Doetinchem, 15 maart 2020.</w:t>
      </w:r>
    </w:p>
    <w:p w:rsidR="00CB192B" w:rsidRDefault="00CB192B" w:rsidP="00CB192B"/>
    <w:p w:rsidR="002E2583" w:rsidRPr="002E2583" w:rsidRDefault="002E2583" w:rsidP="00CB192B"/>
    <w:p w:rsidR="00CB192B" w:rsidRPr="002E2583" w:rsidRDefault="6B29F391" w:rsidP="00CB192B">
      <w:r w:rsidRPr="002E2583">
        <w:t>Beste ouders van PRO8-scholen,</w:t>
      </w:r>
    </w:p>
    <w:p w:rsidR="00CB192B" w:rsidRPr="002E2583" w:rsidRDefault="00CB192B" w:rsidP="00CB192B"/>
    <w:p w:rsidR="002E2583" w:rsidRDefault="002E2583" w:rsidP="00CB192B">
      <w:pPr>
        <w:rPr>
          <w:lang w:eastAsia="nl-NL"/>
        </w:rPr>
      </w:pPr>
    </w:p>
    <w:p w:rsidR="00CB192B" w:rsidRPr="002E2583" w:rsidRDefault="6B29F391" w:rsidP="00CB192B">
      <w:pPr>
        <w:rPr>
          <w:lang w:eastAsia="nl-NL"/>
        </w:rPr>
      </w:pPr>
      <w:r w:rsidRPr="002E2583">
        <w:rPr>
          <w:lang w:eastAsia="nl-NL"/>
        </w:rPr>
        <w:t>Het besluit is</w:t>
      </w:r>
      <w:r w:rsidR="009C3D42" w:rsidRPr="002E2583">
        <w:rPr>
          <w:lang w:eastAsia="nl-NL"/>
        </w:rPr>
        <w:t xml:space="preserve"> genomen. De scholen gaan dicht tot 6 april a.s.</w:t>
      </w:r>
    </w:p>
    <w:p w:rsidR="009C3D42" w:rsidRDefault="009C3D42" w:rsidP="00CB192B">
      <w:pPr>
        <w:rPr>
          <w:lang w:eastAsia="nl-NL"/>
        </w:rPr>
      </w:pPr>
      <w:r w:rsidRPr="002E2583">
        <w:rPr>
          <w:lang w:eastAsia="nl-NL"/>
        </w:rPr>
        <w:t>In het kader van de berichtgeving verzoeken we u zelf voor opvang van uw kinderen te zorgen. Bent  u werkzaam in de “vitale” beroepen en u kunt</w:t>
      </w:r>
      <w:r w:rsidR="00E9461A" w:rsidRPr="002E2583">
        <w:rPr>
          <w:lang w:eastAsia="nl-NL"/>
        </w:rPr>
        <w:t xml:space="preserve"> zelf</w:t>
      </w:r>
      <w:r w:rsidRPr="002E2583">
        <w:rPr>
          <w:lang w:eastAsia="nl-NL"/>
        </w:rPr>
        <w:t xml:space="preserve"> geen opvang regelen</w:t>
      </w:r>
      <w:r w:rsidR="00E9461A" w:rsidRPr="002E2583">
        <w:rPr>
          <w:lang w:eastAsia="nl-NL"/>
        </w:rPr>
        <w:t xml:space="preserve"> dan verzoek ik u</w:t>
      </w:r>
      <w:r w:rsidRPr="002E2583">
        <w:rPr>
          <w:lang w:eastAsia="nl-NL"/>
        </w:rPr>
        <w:t xml:space="preserve"> </w:t>
      </w:r>
      <w:r w:rsidR="00E9461A" w:rsidRPr="002E2583">
        <w:rPr>
          <w:lang w:eastAsia="nl-NL"/>
        </w:rPr>
        <w:t xml:space="preserve">zo spoedig mogelijk </w:t>
      </w:r>
      <w:r w:rsidRPr="002E2583">
        <w:rPr>
          <w:lang w:eastAsia="nl-NL"/>
        </w:rPr>
        <w:t>per mail contact op</w:t>
      </w:r>
      <w:r w:rsidR="00E9461A" w:rsidRPr="002E2583">
        <w:rPr>
          <w:lang w:eastAsia="nl-NL"/>
        </w:rPr>
        <w:t xml:space="preserve"> te </w:t>
      </w:r>
      <w:r w:rsidRPr="002E2583">
        <w:rPr>
          <w:lang w:eastAsia="nl-NL"/>
        </w:rPr>
        <w:t xml:space="preserve">nemen met </w:t>
      </w:r>
      <w:r w:rsidR="00E9461A" w:rsidRPr="002E2583">
        <w:rPr>
          <w:lang w:eastAsia="nl-NL"/>
        </w:rPr>
        <w:t>de</w:t>
      </w:r>
      <w:r w:rsidRPr="002E2583">
        <w:rPr>
          <w:lang w:eastAsia="nl-NL"/>
        </w:rPr>
        <w:t xml:space="preserve"> directeur van de school. We gaan ervan uit dat uw kind(eren), </w:t>
      </w:r>
      <w:r w:rsidR="00E9461A" w:rsidRPr="002E2583">
        <w:rPr>
          <w:lang w:eastAsia="nl-NL"/>
        </w:rPr>
        <w:t xml:space="preserve">bij het schoolbezoek </w:t>
      </w:r>
      <w:r w:rsidRPr="002E2583">
        <w:rPr>
          <w:lang w:eastAsia="nl-NL"/>
        </w:rPr>
        <w:t>geen klachten vertoon</w:t>
      </w:r>
      <w:r w:rsidR="00E9461A" w:rsidRPr="002E2583">
        <w:rPr>
          <w:lang w:eastAsia="nl-NL"/>
        </w:rPr>
        <w:t>t / vertonen</w:t>
      </w:r>
      <w:r w:rsidRPr="002E2583">
        <w:rPr>
          <w:lang w:eastAsia="nl-NL"/>
        </w:rPr>
        <w:t>.</w:t>
      </w:r>
    </w:p>
    <w:p w:rsidR="009C3D42" w:rsidRDefault="009C3D42" w:rsidP="00CB192B">
      <w:pPr>
        <w:rPr>
          <w:lang w:eastAsia="nl-NL"/>
        </w:rPr>
      </w:pPr>
    </w:p>
    <w:p w:rsidR="00CB192B" w:rsidRPr="00CB192B" w:rsidRDefault="009C3D42" w:rsidP="00CB192B">
      <w:pPr>
        <w:rPr>
          <w:lang w:eastAsia="nl-NL"/>
        </w:rPr>
      </w:pPr>
      <w:r>
        <w:rPr>
          <w:lang w:eastAsia="nl-NL"/>
        </w:rPr>
        <w:t>Daarnaast verzoeken we u allen</w:t>
      </w:r>
      <w:r w:rsidR="00CB192B" w:rsidRPr="00CB192B">
        <w:rPr>
          <w:lang w:eastAsia="nl-NL"/>
        </w:rPr>
        <w:t xml:space="preserve"> om uw directeur op de hoogte te brengen als er binnen uw gezin of in uw directe omgeving klachten zijn in relatie tot het corona virus. Dit omdat we op deze wijze de situatie per school kunnen blijven monitoren.</w:t>
      </w:r>
      <w:r w:rsidR="00CB192B">
        <w:rPr>
          <w:lang w:eastAsia="nl-NL"/>
        </w:rPr>
        <w:br/>
      </w:r>
    </w:p>
    <w:p w:rsidR="00CB192B" w:rsidRDefault="00CB192B" w:rsidP="00CB192B">
      <w:r>
        <w:t>In de tussentijd zullen de kinderen thuis zijn en zijn er misschien vragen betreffende thuisonderwijs.</w:t>
      </w:r>
    </w:p>
    <w:p w:rsidR="00CB192B" w:rsidRDefault="6B29F391" w:rsidP="00CB192B">
      <w:r>
        <w:t>Op korte termijn kunt u van de school suggesties ontvangen betreffende (digitaal) thuisonderwijs.</w:t>
      </w:r>
    </w:p>
    <w:p w:rsidR="002E2583" w:rsidRDefault="002E2583" w:rsidP="00CB192B">
      <w:pPr>
        <w:rPr>
          <w:color w:val="201F1E"/>
          <w:lang w:eastAsia="nl-NL"/>
        </w:rPr>
      </w:pPr>
    </w:p>
    <w:p w:rsidR="00CB192B" w:rsidRDefault="00CB192B" w:rsidP="00CB192B">
      <w:pPr>
        <w:rPr>
          <w:color w:val="201F1E"/>
          <w:lang w:eastAsia="nl-NL"/>
        </w:rPr>
      </w:pPr>
      <w:r>
        <w:rPr>
          <w:color w:val="201F1E"/>
          <w:lang w:eastAsia="nl-NL"/>
        </w:rPr>
        <w:t xml:space="preserve">Uiteraard zullen we u op de hoogte blijven houden. </w:t>
      </w:r>
    </w:p>
    <w:p w:rsidR="00CB192B" w:rsidRDefault="00CB192B" w:rsidP="00CB192B">
      <w:pPr>
        <w:rPr>
          <w:color w:val="1F497D"/>
        </w:rPr>
      </w:pPr>
    </w:p>
    <w:p w:rsidR="009C3D42" w:rsidRDefault="009C3D42" w:rsidP="00CB192B">
      <w:pPr>
        <w:rPr>
          <w:color w:val="1F497D"/>
        </w:rPr>
      </w:pPr>
    </w:p>
    <w:p w:rsidR="00CB192B" w:rsidRDefault="00CB192B" w:rsidP="00CB192B">
      <w:pPr>
        <w:spacing w:after="240"/>
      </w:pPr>
      <w:r>
        <w:rPr>
          <w:color w:val="000000"/>
          <w:lang w:eastAsia="nl-NL"/>
        </w:rPr>
        <w:t>Met hartelijke groet,</w:t>
      </w:r>
      <w:r>
        <w:rPr>
          <w:color w:val="000000"/>
          <w:lang w:eastAsia="nl-NL"/>
        </w:rPr>
        <w:br/>
      </w:r>
    </w:p>
    <w:p w:rsidR="00CB192B" w:rsidRDefault="00CB192B" w:rsidP="00CB192B">
      <w:pPr>
        <w:shd w:val="clear" w:color="auto" w:fill="FFFFFF"/>
        <w:spacing w:before="100" w:beforeAutospacing="1" w:after="100" w:afterAutospacing="1"/>
        <w:textAlignment w:val="bottom"/>
      </w:pPr>
      <w:r>
        <w:rPr>
          <w:color w:val="000000"/>
          <w:lang w:eastAsia="nl-NL"/>
        </w:rPr>
        <w:t>Lucy Hermsen</w:t>
      </w:r>
      <w:r>
        <w:rPr>
          <w:color w:val="000000"/>
          <w:lang w:eastAsia="nl-NL"/>
        </w:rPr>
        <w:br/>
        <w:t>College van bestuur</w:t>
      </w:r>
      <w:r>
        <w:rPr>
          <w:color w:val="000000"/>
          <w:lang w:eastAsia="nl-NL"/>
        </w:rPr>
        <w:br/>
      </w:r>
      <w:r>
        <w:rPr>
          <w:color w:val="000000"/>
          <w:lang w:eastAsia="nl-NL"/>
        </w:rPr>
        <w:br/>
      </w:r>
      <w:r>
        <w:rPr>
          <w:noProof/>
          <w:color w:val="000000"/>
          <w:sz w:val="24"/>
          <w:szCs w:val="24"/>
          <w:lang w:eastAsia="nl-NL"/>
        </w:rPr>
        <w:drawing>
          <wp:inline distT="0" distB="0" distL="0" distR="0" wp14:anchorId="2B0BEC98" wp14:editId="03804B61">
            <wp:extent cx="1314450" cy="742950"/>
            <wp:effectExtent l="0" t="0" r="0" b="0"/>
            <wp:docPr id="1" name="Afbeelding 1" descr="Logo Pro8-website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ro8-website klei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CB192B" w:rsidRDefault="00CB192B" w:rsidP="00CB192B">
      <w:pPr>
        <w:shd w:val="clear" w:color="auto" w:fill="FFFFFF"/>
        <w:spacing w:after="200"/>
        <w:textAlignment w:val="bottom"/>
      </w:pPr>
      <w:r>
        <w:rPr>
          <w:color w:val="757B80"/>
          <w:sz w:val="20"/>
          <w:szCs w:val="20"/>
          <w:lang w:eastAsia="nl-NL"/>
        </w:rPr>
        <w:t xml:space="preserve">Bestuursbureau  |  Postbus 159 - 7000 AD  Doetinchem  | Lohmanlaan 23 - 7003 DJ Doetinchem  |  T 0314 - 653 400  |  M 06 – 136 073 19  |   E </w:t>
      </w:r>
      <w:hyperlink r:id="rId6" w:history="1">
        <w:r>
          <w:rPr>
            <w:rStyle w:val="Hyperlink"/>
            <w:color w:val="0000FF"/>
            <w:sz w:val="20"/>
            <w:szCs w:val="20"/>
            <w:lang w:eastAsia="nl-NL"/>
          </w:rPr>
          <w:t>l.hermsen@pro8.nu</w:t>
        </w:r>
      </w:hyperlink>
      <w:r>
        <w:rPr>
          <w:color w:val="757B80"/>
          <w:sz w:val="20"/>
          <w:szCs w:val="20"/>
          <w:lang w:eastAsia="nl-NL"/>
        </w:rPr>
        <w:t xml:space="preserve">  |  </w:t>
      </w:r>
      <w:hyperlink r:id="rId7" w:history="1">
        <w:r>
          <w:rPr>
            <w:rStyle w:val="Hyperlink"/>
            <w:color w:val="0000FF"/>
            <w:sz w:val="20"/>
            <w:szCs w:val="20"/>
            <w:lang w:eastAsia="nl-NL"/>
          </w:rPr>
          <w:t>www.pro8.nu</w:t>
        </w:r>
      </w:hyperlink>
    </w:p>
    <w:p w:rsidR="006856FF" w:rsidRDefault="006856FF"/>
    <w:sectPr w:rsidR="0068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2B"/>
    <w:rsid w:val="002E2583"/>
    <w:rsid w:val="00546A77"/>
    <w:rsid w:val="006856FF"/>
    <w:rsid w:val="009C3D42"/>
    <w:rsid w:val="00CB192B"/>
    <w:rsid w:val="00CD2006"/>
    <w:rsid w:val="00E9461A"/>
    <w:rsid w:val="6B29F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1274"/>
  <w15:chartTrackingRefBased/>
  <w15:docId w15:val="{EB7B0AC4-ECF2-41BA-8DF8-82B23C11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192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192B"/>
    <w:rPr>
      <w:rFonts w:ascii="Times New Roman" w:hAnsi="Times New Roman"/>
      <w:sz w:val="24"/>
      <w:szCs w:val="24"/>
      <w:lang w:eastAsia="nl-NL"/>
    </w:rPr>
  </w:style>
  <w:style w:type="character" w:styleId="Hyperlink">
    <w:name w:val="Hyperlink"/>
    <w:basedOn w:val="Standaardalinea-lettertype"/>
    <w:uiPriority w:val="99"/>
    <w:semiHidden/>
    <w:unhideWhenUsed/>
    <w:rsid w:val="00CB19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4561">
      <w:bodyDiv w:val="1"/>
      <w:marLeft w:val="0"/>
      <w:marRight w:val="0"/>
      <w:marTop w:val="0"/>
      <w:marBottom w:val="0"/>
      <w:divBdr>
        <w:top w:val="none" w:sz="0" w:space="0" w:color="auto"/>
        <w:left w:val="none" w:sz="0" w:space="0" w:color="auto"/>
        <w:bottom w:val="none" w:sz="0" w:space="0" w:color="auto"/>
        <w:right w:val="none" w:sz="0" w:space="0" w:color="auto"/>
      </w:divBdr>
    </w:div>
    <w:div w:id="372268519">
      <w:bodyDiv w:val="1"/>
      <w:marLeft w:val="0"/>
      <w:marRight w:val="0"/>
      <w:marTop w:val="0"/>
      <w:marBottom w:val="0"/>
      <w:divBdr>
        <w:top w:val="none" w:sz="0" w:space="0" w:color="auto"/>
        <w:left w:val="none" w:sz="0" w:space="0" w:color="auto"/>
        <w:bottom w:val="none" w:sz="0" w:space="0" w:color="auto"/>
        <w:right w:val="none" w:sz="0" w:space="0" w:color="auto"/>
      </w:divBdr>
    </w:div>
    <w:div w:id="6671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8.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ermsen@pro8.nu" TargetMode="External"/><Relationship Id="rId5" Type="http://schemas.openxmlformats.org/officeDocument/2006/relationships/image" Target="cid:image002.jpg@01D5FAE1.09C32FF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Hermsen (C.v.B.)</dc:creator>
  <cp:keywords/>
  <dc:description/>
  <cp:lastModifiedBy>Patricia van Megen</cp:lastModifiedBy>
  <cp:revision>2</cp:revision>
  <dcterms:created xsi:type="dcterms:W3CDTF">2020-03-15T17:00:00Z</dcterms:created>
  <dcterms:modified xsi:type="dcterms:W3CDTF">2020-03-15T17:00:00Z</dcterms:modified>
</cp:coreProperties>
</file>